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Стоцкой Светланы Леонтьевны,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Стоцкая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Стоцкая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Стоцкой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Стоцкой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22834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Стоцкой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Стоцкой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Стоцкую Светлану Леонтьевну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____________Н.С.Десяткина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3">
    <w:name w:val="cat-UserDefined grp-24 rplc-13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Addressgrp-6rplc-21">
    <w:name w:val="cat-Address grp-6 rplc-21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9">
    <w:name w:val="cat-Date grp-11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